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HCU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5K/216</w:t>
            </w:r>
          </w:p>
        </w:tc>
        <w:tc>
          <w:tcPr>
            <w:tcW w:type="dxa" w:w="1995"/>
          </w:tcPr>
          <w:p>
            <w:r>
              <w:t>5K_216</w:t>
            </w:r>
          </w:p>
        </w:tc>
        <w:tc>
          <w:tcPr>
            <w:tcW w:type="dxa" w:w="1995"/>
          </w:tcPr>
          <w:p>
            <w:r>
              <w:t>SN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10HA</w:t>
            </w:r>
          </w:p>
        </w:tc>
        <w:tc>
          <w:tcPr>
            <w:tcW w:type="dxa" w:w="1995"/>
          </w:tcPr>
          <w:p>
            <w:r>
              <w:t>10HA</w:t>
            </w:r>
          </w:p>
        </w:tc>
        <w:tc>
          <w:tcPr>
            <w:tcW w:type="dxa" w:w="1995"/>
          </w:tcPr>
          <w:p>
            <w:r>
              <w:t>SN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10HK</w:t>
            </w:r>
          </w:p>
        </w:tc>
        <w:tc>
          <w:tcPr>
            <w:tcW w:type="dxa" w:w="1995"/>
          </w:tcPr>
          <w:p>
            <w:r>
              <w:t>10HK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10H/U</w:t>
            </w:r>
          </w:p>
        </w:tc>
        <w:tc>
          <w:tcPr>
            <w:tcW w:type="dxa" w:w="1995"/>
          </w:tcPr>
          <w:p>
            <w:r>
              <w:t>10H_U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10H/V</w:t>
            </w:r>
          </w:p>
        </w:tc>
        <w:tc>
          <w:tcPr>
            <w:tcW w:type="dxa" w:w="1995"/>
          </w:tcPr>
          <w:p>
            <w:r>
              <w:t>10H_V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11L</w:t>
            </w:r>
          </w:p>
        </w:tc>
        <w:tc>
          <w:tcPr>
            <w:tcW w:type="dxa" w:w="1995"/>
          </w:tcPr>
          <w:p>
            <w:r>
              <w:t>11L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11W</w:t>
            </w:r>
          </w:p>
        </w:tc>
        <w:tc>
          <w:tcPr>
            <w:tcW w:type="dxa" w:w="1995"/>
          </w:tcPr>
          <w:p>
            <w:r>
              <w:t>11W</w:t>
            </w:r>
          </w:p>
        </w:tc>
        <w:tc>
          <w:tcPr>
            <w:tcW w:type="dxa" w:w="1995"/>
          </w:tcPr>
          <w:p>
            <w:r>
              <w:t>SN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17H/10W</w:t>
            </w:r>
          </w:p>
        </w:tc>
        <w:tc>
          <w:tcPr>
            <w:tcW w:type="dxa" w:w="1995"/>
          </w:tcPr>
          <w:p>
            <w:r>
              <w:t>17H_10W</w:t>
            </w:r>
          </w:p>
        </w:tc>
        <w:tc>
          <w:tcPr>
            <w:tcW w:type="dxa" w:w="1995"/>
          </w:tcPr>
          <w:p>
            <w:r>
              <w:t>CV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80/217</w:t>
            </w:r>
          </w:p>
        </w:tc>
        <w:tc>
          <w:tcPr>
            <w:tcW w:type="dxa" w:w="1995"/>
          </w:tcPr>
          <w:p>
            <w:r>
              <w:t>80_217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113K/L</w:t>
            </w:r>
          </w:p>
        </w:tc>
        <w:tc>
          <w:tcPr>
            <w:tcW w:type="dxa" w:w="1995"/>
          </w:tcPr>
          <w:p>
            <w:r>
              <w:t>113K_L</w:t>
            </w:r>
          </w:p>
        </w:tc>
        <w:tc>
          <w:tcPr>
            <w:tcW w:type="dxa" w:w="1995"/>
          </w:tcPr>
          <w:p>
            <w:r>
              <w:t>CV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113M/216</w:t>
            </w:r>
          </w:p>
        </w:tc>
        <w:tc>
          <w:tcPr>
            <w:tcW w:type="dxa" w:w="1995"/>
          </w:tcPr>
          <w:p>
            <w:r>
              <w:t>113M_216</w:t>
            </w:r>
          </w:p>
        </w:tc>
        <w:tc>
          <w:tcPr>
            <w:tcW w:type="dxa" w:w="1995"/>
          </w:tcPr>
          <w:p>
            <w:r>
              <w:t>CV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113M/W</w:t>
            </w:r>
          </w:p>
        </w:tc>
        <w:tc>
          <w:tcPr>
            <w:tcW w:type="dxa" w:w="1995"/>
          </w:tcPr>
          <w:p>
            <w:r>
              <w:t>113M_W</w:t>
            </w:r>
          </w:p>
        </w:tc>
        <w:tc>
          <w:tcPr>
            <w:tcW w:type="dxa" w:w="1995"/>
          </w:tcPr>
          <w:p>
            <w:r>
              <w:t>CV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118DN</w:t>
            </w:r>
          </w:p>
        </w:tc>
        <w:tc>
          <w:tcPr>
            <w:tcW w:type="dxa" w:w="1995"/>
          </w:tcPr>
          <w:p>
            <w:r>
              <w:t>118DN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118G</w:t>
            </w:r>
          </w:p>
        </w:tc>
        <w:tc>
          <w:tcPr>
            <w:tcW w:type="dxa" w:w="1995"/>
          </w:tcPr>
          <w:p>
            <w:r>
              <w:t>118G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118P</w:t>
            </w:r>
          </w:p>
        </w:tc>
        <w:tc>
          <w:tcPr>
            <w:tcW w:type="dxa" w:w="1995"/>
          </w:tcPr>
          <w:p>
            <w:r>
              <w:t>118P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123</w:t>
            </w:r>
          </w:p>
        </w:tc>
        <w:tc>
          <w:tcPr>
            <w:tcW w:type="dxa" w:w="1995"/>
          </w:tcPr>
          <w:p>
            <w:r>
              <w:t>123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126M</w:t>
            </w:r>
          </w:p>
        </w:tc>
        <w:tc>
          <w:tcPr>
            <w:tcW w:type="dxa" w:w="1995"/>
          </w:tcPr>
          <w:p>
            <w:r>
              <w:t>126M</w:t>
            </w:r>
          </w:p>
        </w:tc>
        <w:tc>
          <w:tcPr>
            <w:tcW w:type="dxa" w:w="1995"/>
          </w:tcPr>
          <w:p>
            <w:r>
              <w:t>PN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147U</w:t>
            </w:r>
          </w:p>
        </w:tc>
        <w:tc>
          <w:tcPr>
            <w:tcW w:type="dxa" w:w="1995"/>
          </w:tcPr>
          <w:p>
            <w:r>
              <w:t>147U</w:t>
            </w:r>
          </w:p>
        </w:tc>
        <w:tc>
          <w:tcPr>
            <w:tcW w:type="dxa" w:w="1995"/>
          </w:tcPr>
          <w:p>
            <w:r>
              <w:t>SN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147W</w:t>
            </w:r>
          </w:p>
        </w:tc>
        <w:tc>
          <w:tcPr>
            <w:tcW w:type="dxa" w:w="1995"/>
          </w:tcPr>
          <w:p>
            <w:r>
              <w:t>147W</w:t>
            </w:r>
          </w:p>
        </w:tc>
        <w:tc>
          <w:tcPr>
            <w:tcW w:type="dxa" w:w="1995"/>
          </w:tcPr>
          <w:p>
            <w:r>
              <w:t>SN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187P</w:t>
            </w:r>
          </w:p>
        </w:tc>
        <w:tc>
          <w:tcPr>
            <w:tcW w:type="dxa" w:w="1995"/>
          </w:tcPr>
          <w:p>
            <w:r>
              <w:t>187P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187P/</w:t>
            </w:r>
          </w:p>
        </w:tc>
        <w:tc>
          <w:tcPr>
            <w:tcW w:type="dxa" w:w="1995"/>
          </w:tcPr>
          <w:p>
            <w:r>
              <w:t>187P_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194V</w:t>
            </w:r>
          </w:p>
        </w:tc>
        <w:tc>
          <w:tcPr>
            <w:tcW w:type="dxa" w:w="1995"/>
          </w:tcPr>
          <w:p>
            <w:r>
              <w:t>194V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195Q</w:t>
            </w:r>
          </w:p>
        </w:tc>
        <w:tc>
          <w:tcPr>
            <w:tcW w:type="dxa" w:w="1995"/>
          </w:tcPr>
          <w:p>
            <w:r>
              <w:t>195Q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195W</w:t>
            </w:r>
          </w:p>
        </w:tc>
        <w:tc>
          <w:tcPr>
            <w:tcW w:type="dxa" w:w="1995"/>
          </w:tcPr>
          <w:p>
            <w:r>
              <w:t>195W</w:t>
            </w:r>
          </w:p>
        </w:tc>
        <w:tc>
          <w:tcPr>
            <w:tcW w:type="dxa" w:w="1995"/>
          </w:tcPr>
          <w:p>
            <w:r>
              <w:t>LA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195W/</w:t>
            </w:r>
          </w:p>
        </w:tc>
        <w:tc>
          <w:tcPr>
            <w:tcW w:type="dxa" w:w="1995"/>
          </w:tcPr>
          <w:p>
            <w:r>
              <w:t>195W_</w:t>
            </w:r>
          </w:p>
        </w:tc>
        <w:tc>
          <w:tcPr>
            <w:tcW w:type="dxa" w:w="1995"/>
          </w:tcPr>
          <w:p>
            <w:r>
              <w:t>LA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216</w:t>
            </w:r>
          </w:p>
        </w:tc>
        <w:tc>
          <w:tcPr>
            <w:tcW w:type="dxa" w:w="1995"/>
          </w:tcPr>
          <w:p>
            <w:r>
              <w:t>216</w:t>
            </w:r>
          </w:p>
        </w:tc>
        <w:tc>
          <w:tcPr>
            <w:tcW w:type="dxa" w:w="1995"/>
          </w:tcPr>
          <w:p>
            <w:r>
              <w:t>SN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216KL</w:t>
            </w:r>
          </w:p>
        </w:tc>
        <w:tc>
          <w:tcPr>
            <w:tcW w:type="dxa" w:w="1995"/>
          </w:tcPr>
          <w:p>
            <w:r>
              <w:t>216KL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216KL/</w:t>
            </w:r>
          </w:p>
        </w:tc>
        <w:tc>
          <w:tcPr>
            <w:tcW w:type="dxa" w:w="1995"/>
          </w:tcPr>
          <w:p>
            <w:r>
              <w:t>216KL_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216L/W</w:t>
            </w:r>
          </w:p>
        </w:tc>
        <w:tc>
          <w:tcPr>
            <w:tcW w:type="dxa" w:w="1995"/>
          </w:tcPr>
          <w:p>
            <w:r>
              <w:t>216L_W</w:t>
            </w:r>
          </w:p>
        </w:tc>
        <w:tc>
          <w:tcPr>
            <w:tcW w:type="dxa" w:w="1995"/>
          </w:tcPr>
          <w:p>
            <w:r>
              <w:t>SN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217M</w:t>
            </w:r>
          </w:p>
        </w:tc>
        <w:tc>
          <w:tcPr>
            <w:tcW w:type="dxa" w:w="1995"/>
          </w:tcPr>
          <w:p>
            <w:r>
              <w:t>217M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220J</w:t>
            </w:r>
          </w:p>
        </w:tc>
        <w:tc>
          <w:tcPr>
            <w:tcW w:type="dxa" w:w="1995"/>
          </w:tcPr>
          <w:p>
            <w:r>
              <w:t>220J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220K</w:t>
            </w:r>
          </w:p>
        </w:tc>
        <w:tc>
          <w:tcPr>
            <w:tcW w:type="dxa" w:w="1995"/>
          </w:tcPr>
          <w:p>
            <w:r>
              <w:t>220K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220K/V</w:t>
            </w:r>
          </w:p>
        </w:tc>
        <w:tc>
          <w:tcPr>
            <w:tcW w:type="dxa" w:w="1995"/>
          </w:tcPr>
          <w:p>
            <w:r>
              <w:t>220K_V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220M</w:t>
            </w:r>
          </w:p>
        </w:tc>
        <w:tc>
          <w:tcPr>
            <w:tcW w:type="dxa" w:w="1995"/>
          </w:tcPr>
          <w:p>
            <w:r>
              <w:t>220M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220P</w:t>
            </w:r>
          </w:p>
        </w:tc>
        <w:tc>
          <w:tcPr>
            <w:tcW w:type="dxa" w:w="1995"/>
          </w:tcPr>
          <w:p>
            <w:r>
              <w:t>220P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220V</w:t>
            </w:r>
          </w:p>
        </w:tc>
        <w:tc>
          <w:tcPr>
            <w:tcW w:type="dxa" w:w="1995"/>
          </w:tcPr>
          <w:p>
            <w:r>
              <w:t>220V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316</w:t>
            </w:r>
          </w:p>
        </w:tc>
        <w:tc>
          <w:tcPr>
            <w:tcW w:type="dxa" w:w="1995"/>
          </w:tcPr>
          <w:p>
            <w:r>
              <w:t>316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5K/216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Boats Cube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Boats Cube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39 stops, down: 38 stops</w:t>
      </w:r>
    </w:p>
    <w:p>
      <w:r>
        <w:br w:type="page"/>
      </w:r>
    </w:p>
    <w:p>
      <w:pPr>
        <w:pStyle w:val="Heading1"/>
      </w:pPr>
      <w:r>
        <w:t>2. 10HA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Old Hafeezpet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Hyderbad Public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RJ College / Lifestyle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Seeshmahal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Seeshmahal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RJ College / Lifestyle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Hyderbad Public School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Old Hafeezpet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3. 10HK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NAC Grounds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Khanamet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Hyderbad Public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RJ College / Lifestyle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Seeshmahal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Seeshmahal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RJ College / Lifestyle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Hyderbad Public School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Khanamet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NAC Grounds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4. 10H/U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HCU Campus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Majid Banda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Chinna Anjaiah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Hyderbad Public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RJ College / Lifestyle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Seeshmahal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Seeshmahal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Chinna Anjaiah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RJ College / Lifestyle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Hyderbad Public School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Majid Banda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HCU Campus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45 stops, down: 42 stops</w:t>
      </w:r>
    </w:p>
    <w:p>
      <w:r>
        <w:br w:type="page"/>
      </w:r>
    </w:p>
    <w:p>
      <w:pPr>
        <w:pStyle w:val="Heading1"/>
      </w:pPr>
      <w:r>
        <w:t>5. 10H/V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VBIT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Hyderbad Public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RJ College / Lifestyle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Seeshmahal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Seeshmahal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RJ College / Lifestyle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Hyderbad Public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VBIT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35 stops, down: 32 stops</w:t>
      </w:r>
    </w:p>
    <w:p>
      <w:r>
        <w:br w:type="page"/>
      </w:r>
    </w:p>
    <w:p>
      <w:pPr>
        <w:pStyle w:val="Heading1"/>
      </w:pPr>
      <w:r>
        <w:t>6. 11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 Police Batallion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Kondapur Police Batallion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23 stops, down: 20 stops</w:t>
      </w:r>
    </w:p>
    <w:p>
      <w:r>
        <w:br w:type="page"/>
      </w:r>
    </w:p>
    <w:p>
      <w:pPr>
        <w:pStyle w:val="Heading1"/>
      </w:pPr>
      <w:r>
        <w:t>7. 11L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Old Hafeezpet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Old Hafeezpet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31 stops, down: 28 stops</w:t>
      </w:r>
    </w:p>
    <w:p>
      <w:r>
        <w:br w:type="page"/>
      </w:r>
    </w:p>
    <w:p>
      <w:pPr>
        <w:pStyle w:val="Heading1"/>
      </w:pPr>
      <w:r>
        <w:t>8. 11W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Jubilee Checkpost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IIIT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Engineering Staff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Image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Engineering Staff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IIIT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Checkpost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9. 17H/10W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Everready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Chhota Anjaiah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HMT Bearing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RPF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Shilparam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Tarnaka Railway Degree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Madhapur Image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Hyderbad Public School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Hyderbad Public School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Madhapur Image Hospital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Shilparam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Tarnaka Railway Degree College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Chhota Anjaiah Nagar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RPF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HMT Bearing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Everready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67 stops, down: 62 stops</w:t>
      </w:r>
    </w:p>
    <w:p>
      <w:r>
        <w:br w:type="page"/>
      </w:r>
    </w:p>
    <w:p>
      <w:pPr>
        <w:pStyle w:val="Heading1"/>
      </w:pPr>
      <w:r>
        <w:t>10. 80/217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Puranapur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Kamela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Ramsinghpura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Mughal Ka Naala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Mughal Ka Naala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Ramsinghpura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Kamela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Puranapur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11. 113K/L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Metro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Metro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</w:tbl>
    <w:p>
      <w:r>
        <w:t>Up: 54 stops, down: 54 stops</w:t>
      </w:r>
    </w:p>
    <w:p>
      <w:r>
        <w:br w:type="page"/>
      </w:r>
    </w:p>
    <w:p>
      <w:pPr>
        <w:pStyle w:val="Heading1"/>
      </w:pPr>
      <w:r>
        <w:t>12. 113M/216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Gulmohar Park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Majid Banda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Indian Immunologicals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IIIT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IIIT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Indian Immunologicals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Majid Banda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Gulmohar Park Colony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</w:tbl>
    <w:p>
      <w:r>
        <w:t>Up: 51 stops, down: 51 stops</w:t>
      </w:r>
    </w:p>
    <w:p>
      <w:r>
        <w:br w:type="page"/>
      </w:r>
    </w:p>
    <w:p>
      <w:pPr>
        <w:pStyle w:val="Heading1"/>
      </w:pPr>
      <w:r>
        <w:t>13. 113M/W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IIIT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IIIT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</w:tbl>
    <w:p>
      <w:r>
        <w:t>Up: 47 stops, down: 48 stops</w:t>
      </w:r>
    </w:p>
    <w:p>
      <w:r>
        <w:br w:type="page"/>
      </w:r>
    </w:p>
    <w:p>
      <w:pPr>
        <w:pStyle w:val="Heading1"/>
      </w:pPr>
      <w:r>
        <w:t>14. 118DN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Residential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Puppala 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BRC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Anjali Gardens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Manikonda Quaters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Manikonda Grama Panchayathi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OU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OU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Secretariat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Manikonda Grama Panchayathi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Manikonda Quaters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Anjali Gardens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BRC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Puppala 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Residential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15. 118G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GPRA Quarters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Masab Tank/Mahaveer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Tank/Mahaveer Hospital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GPRA Quarters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16. 118P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Puppalguda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BRC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Anjali Gardens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Galaxy Theatre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Secretariat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OU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OU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Secretariat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Galaxy Theatre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Anjali Gardens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BRC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Puppalguda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17. 123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Residential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Puppala 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BRC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Anjali Gardens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Manikonda Quaters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Samatha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Manikonda Grama Panchayathi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7 Tombs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Friends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Shakepet Village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Shakepet Village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Friends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7 Tombs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Manikonda Grama Panchayathi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Samatha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Manikonda Quaters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Anjali Gardens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BRC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Puppala Guda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Residential School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18. 126M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Rythu Bazar KP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MIG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Galaxy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VBIT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VBIT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Galaxy Theatre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MIG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Rythu Bazar KP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19. 147U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HCU Campus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Majid Banda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Chhota Anjaiah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Whitefields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 Krishna Puram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R.K Puram Bus Stand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Army Mess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RTO Tirumalagiri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Karkhana Temple Arch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KBR Park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Banjara Hills Road No.2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Andhra Jyothi Mufakanja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Andhra Jyothi Mufakanja College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Banjara Hills Road No.2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KBR Park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Karkhana Temple Arch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RTO Tirumalagiri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Army Mess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R.K Puram Bus Stand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Rama Krishna Puram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Whitefields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Chhota Anjaiah Nagar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Majid Banda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HCU Campus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</w:tbl>
    <w:p>
      <w:r>
        <w:t>Up: 60 stops, down: 60 stops</w:t>
      </w:r>
    </w:p>
    <w:p>
      <w:r>
        <w:br w:type="page"/>
      </w:r>
    </w:p>
    <w:p>
      <w:pPr>
        <w:pStyle w:val="Heading1"/>
      </w:pPr>
      <w:r>
        <w:t>20. 147W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Flag Stone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Chhota Anjaiah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Whitefields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 Krishna Puram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R.K Puram Bus Stand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Army Mess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RTO Tirumalagiri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Karkhana Temple Arch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KBR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Banjara Hills Road No.2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Andhra Jyothi Mufakanja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Andhra Jyothi Mufakanja College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Banjara Hills Road No.2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KBR Park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Karkhana Temple Arch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RTO Tirumalagiri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Croma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Army Mess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R.K Puram Bus Stand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Rama Krishna Puram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Whitefields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Chhota Anjaiah Nagar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Flag Stone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</w:tbl>
    <w:p>
      <w:r>
        <w:t>Up: 59 stops, down: 59 stops</w:t>
      </w:r>
    </w:p>
    <w:p>
      <w:r>
        <w:br w:type="page"/>
      </w:r>
    </w:p>
    <w:p>
      <w:pPr>
        <w:pStyle w:val="Heading1"/>
      </w:pPr>
      <w:r>
        <w:t>21. 187P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Elephant center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HMT Hills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Peacock center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Pragathinagar lake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Monkey center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Pragathi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Pragathi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Monkey center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Pragathinagar lake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Peacock center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HMT Hills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Elephant center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</w:tr>
    </w:tbl>
    <w:p>
      <w:r>
        <w:t>Up: 8 stops, down: 8 stops</w:t>
      </w:r>
    </w:p>
    <w:p>
      <w:r>
        <w:br w:type="page"/>
      </w:r>
    </w:p>
    <w:p>
      <w:pPr>
        <w:pStyle w:val="Heading1"/>
      </w:pPr>
      <w:r>
        <w:t>22. 187P/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Pragathi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Pragathinagar lake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HMT Hills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Metro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Metro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JNTU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HMT Hills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Pragathinagar lake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Pragathi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33 stops, down: 31 stops</w:t>
      </w:r>
    </w:p>
    <w:p>
      <w:r>
        <w:br w:type="page"/>
      </w:r>
    </w:p>
    <w:p>
      <w:pPr>
        <w:pStyle w:val="Heading1"/>
      </w:pPr>
      <w:r>
        <w:t>23. 194V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VBIT (Ascendas IT Park)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VBIT (Ascendas IT Park)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7 stops, down: 5 stops</w:t>
      </w:r>
    </w:p>
    <w:p>
      <w:r>
        <w:br w:type="page"/>
      </w:r>
    </w:p>
    <w:p>
      <w:pPr>
        <w:pStyle w:val="Heading1"/>
      </w:pPr>
      <w:r>
        <w:t>24. 195Q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Q city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 city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25. 195W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HCU Telephone Exchange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Rajeev Gandhi Nagar 2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Hyderabad Central University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Keseneni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Nizampet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Bhavyas Aanandham Apartments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Rythu Bazar KP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MIG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MIG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Rythu Bazar KP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Bhavyas Aanandham Apartments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Nizampet Village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Keseneni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Hyderabad Central University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Rajeev Gandhi Nagar 2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HCU Telephone Exchange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26. 195W/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Rajeev Gandhi Nagar 2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Keseneni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Nizampet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Bhavyas Aanandham Apartments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Rythu Bazar KP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MIG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Hitech City MMTS 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MIG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Rythu Bazar KP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Bhavyas Aanandham Apartments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Nizampet Village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Keseneni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Rajeev Gandhi Nagar 2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Bachupally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27. 216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28. 216KL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Old Hafeezpet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Chinna Anjaiah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Chinna Anjaiah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Old Hafeezpet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29. 216KL/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Old Hafeezpet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Anjaiah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Chinna Anjaiah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Old Hafeezpet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30. 216L/W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31. 217M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Police Commissionerate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32. 220J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Janavada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Miyakhan 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Grape garden/RAJ pushpa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Military mess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Military mess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Grape garden/RAJ pushpa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Miyakhan 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Janavada village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33. 220K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Kollur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Nalagandla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Tellapur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 Nagar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Osman Nagar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Tellapur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Nalagandla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Kollur village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</w:tbl>
    <w:p>
      <w:r>
        <w:t>Up: 6 stops, down: 6 stops</w:t>
      </w:r>
    </w:p>
    <w:p>
      <w:r>
        <w:br w:type="page"/>
      </w:r>
    </w:p>
    <w:p>
      <w:pPr>
        <w:pStyle w:val="Heading1"/>
      </w:pPr>
      <w:r>
        <w:t>34. 220K/V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Velimela School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Nalagandla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Edunagulapally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Tellapur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Kollur Tanda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Osman Nagar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Kollur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Kollur village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Osman Nagar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Kollur Tanda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Tellapur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Edunagulapally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Nalagandla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Velimela School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</w:tbl>
    <w:p>
      <w:r>
        <w:t>Up: 9 stops, down: 9 stops</w:t>
      </w:r>
    </w:p>
    <w:p>
      <w:r>
        <w:br w:type="page"/>
      </w:r>
    </w:p>
    <w:p>
      <w:pPr>
        <w:pStyle w:val="Heading1"/>
      </w:pPr>
      <w:r>
        <w:t>35. 220M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Mokila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Miyakhan 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Grape garden/RAJ pushpa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Military mess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Military mess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Grape garden/RAJ pushpa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Miyakhan 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Mokila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36. 220P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Proddutur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Miyakhan 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Grape garden/RAJ pushpa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Military mess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Military mess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Grape garden/RAJ pushpa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Miyakhan 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Janvada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Kollur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Maharajpet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Proddutur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Proddutur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37. 220V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HUDA Trade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Nalagandla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Citizen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Aparna Apartments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Jawahar navodaya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Gopanpally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Lambadi Tanda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Military mess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Govt quarters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Grape garden/RAJ pushpa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Vattinagulapally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Vattinagulapally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Grape garden/RAJ pushpa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Govt quarters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Military mess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Lambadi Tanda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Gopanpally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Jawahar navodaya school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Aparna Apartments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Citizen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Nalagandla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HUDA Trade Center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38. 316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Budwel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Walamtari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Himath sagar(TSERL)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Himayath Sagar Village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Nanakramguda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TSP Academy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Manchiregula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Narsingi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Narsingi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Manchiregula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TSP Academy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Nanakramguda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Himayath Sagar Village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Himath sagar(TSERL)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Walamtari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IIIT / DLF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Budwel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SBIRD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</w:tbl>
    <w:p>
      <w:r>
        <w:t>Up: 33 stops, down: 33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